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2"/>
        <w:gridCol w:w="5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Amen, amen mówię wam, jeśli nie ― ziarno ― pszenicy upadłszy w ― ziemię umarłoby, ono samo pozostaje. Jeśli zaś umarłoby,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ziarnko pszenicy wrzucone do ziemi nie obumrze,* zostaje pojedynczym ziarnem, ale jeśli obumrze, wydaje obfity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jeśli nie ziarno zboża upadłszy na ziemię umrze, samo jedyne pozostaje. Jeśli zaś umrze, liczny owoc 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amen mówię wam jeśli nie ziarno pszenicy wpadłszy w ziemię umarłoby to pojedyncze pozostaje jeśli zaś umarłoby liczny owoc przynosi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Ręczę i zapewniam was, jeśli ziarno pszenicy wrzucone w ziemię nie obumrze, zostaje pojedynczym ziarnem, lecz jeśli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pszenicy, wpadłszy w ziemię, nie obumrze, samo zostaje. Jeśli jednak obumrze, wydaje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wam: Jeźliby ziarno pszeniczne wpadłszy do ziemi, nie obumarło, ono samo zostaje; lecz jeźliby obumarło, wielki pożytek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mówię wam: jeśli ziarno pszeniczne, wpadwszy w ziemię, nie obumrze,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zaprawdę, powiadam wam: Jeśli ziarno pszenicy, wpadłszy w ziemię, nie obumrze, zostanie samo jedno, ale jeśli obumrze, przynosi plon obfity.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zaprawdę powiadam wam, jeśli ziarnko pszeniczne, które wpadło do ziemi, nie obumrze, pojedynczym ziarnem zostaje; lecz jeśli obumrze, obfity owoc wydaje.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Zapewniam, zapewniam was: Jeśli ziarno pszenicy, które wpadło w ziemię, nie obumrze, samo jedynie pozostaje. Jeśli zaś obumrze, przynosi obfity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Uroczyście zapewniam was: Jeśli ziarno pszenicy wrzucone w ziemię nie obumrze, pozostanie tam samo; jeśli zaś obumrze,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 tak, mówię wam, jeśli ziarno pszenicy, gdy spadnie na ziemię, nie obumrze, samo pozostanie; a jeśli obumrze, wyda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jeśli ziarno pszeniczne nie obumrze wrzucone w ziemię, pozostaje pszenicznym ziarnem. Jeśli obumrze, przynosi wielki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kocha swoje życie, straci je, a kto nie ceni swego życia na tym świecie, zachowa je dla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правду, щиру кажу вам, якщо зерно пшениці, впавши на землю, не вмре, воно залишиться одне. Якщо ж умре, - принесе багато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Istotne istotnego powiadam wam, jeżeliby nie wiadome jądro wiadomego zboża padłszy do ziemi odumarłoby, ono samo wyłącznie jedyne pozostaje; jeżeliby zaś odumarłoby, wieloliczny owoc przynosi.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wam: Jeśli ziarno pszenicy wpadnie do ziemi i nie umrze, samo jedynie pozostaje; ale jeżeli umrze niesie liczny owoc.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jest! Mówię wam, że jeśli ziarno pszenicy, które wpada do ziemi, nie obumrze, pozostanie tylko ziarnem. Jeśli jednak obumrze, wydaje duży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wam mówię: Jeżeli ziarno pszenicy nie wpadnie w ziemię i nie obumrze, pozostaje tylko jednym ziarnem; ale jeśli obumrze, to przynosi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—Zapewniam was: Jeśli ziarno pszenicy wpada w ziemię i nie obumiera, pozostaje samo. Jeśli obumiera, przynosi obfity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13:8&lt;/x&gt;; &lt;x&gt;500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2024-05-20T08:17:46Z</dcterms:modified>
</cp:coreProperties>
</file>