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9"/>
        <w:gridCol w:w="3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sobie, niepewni, o kim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uczniowie spoglądali po sobie, wątpiąc, o kim by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Pojźrzeli tedy uczniowie jeden na drugiego, wątpiąc, o kim by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Spoglądali uczniowie jeden na drugiego,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spojrzeli po sobie w niepewności,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spoglądali na siebie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Zakłopotani uczniowie spoglądali na siebie, nie wiedząc,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zaczęli spoglądać na siebie, niepewni,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spojrzeli na siebie zakłopotani, nie wiedząc, kogo ma na myśli.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nie wiedząc, o kim mówi, spoglądali jeden na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оглядалися один на одного, не здогадуючись, про кого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Poglądali do wzajemnych uczniowie mając niemożność wydostania się około kogo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uczniowie patrzyli na siebie zakłopotani, odnośnie kogo to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wpatrywali się jeden w drugiego, całkowicie zaskoczeni - kogo mógł mieć na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popatrzyli jeden na drugiego, niepewni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Zaniepokojeni uczniowie popatrzyli po sobie, zastanawiając się, o kim mówi.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2024-05-19T18:01:52Z</dcterms:modified>
</cp:coreProperties>
</file>