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0"/>
        <w:gridCol w:w="2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u was pozostając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wam powiedziałem,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u was pozostając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2024-05-20T14:18:15Z</dcterms:modified>
</cp:coreProperties>
</file>