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8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ze ― sług ― arcykapłana, krewnym będąc, co odciął Piotr ― ucho: Nie ja ciebie zobaczyłem w ― 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jeden ze sług arcykapłana, krewny tego, któremu Piotr odciął ucho:* Czy ja ciebie nie widziałem z Nim w ogrodzie?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jeden ze sług arcykapłana, krewny(m) będący (tego któremu) odciął Piotr ucho: (Czy) nie ja cię zobaczyłem w ogrodzie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2024-05-19T18:27:18Z</dcterms:modified>
</cp:coreProperties>
</file>