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08"/>
        <w:gridCol w:w="47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mu: Amen, Amen mówię ci, jeśli nie ktoś zrodzony zostałby z góry, nie może zobaczyć ― Królestwa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mu amen amen mówię ci jeśli nie ktoś zostałby zrodzony na nowo nie może zobaczyć Królestwa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 mu: Ręczę i zapewniam* cię, kto nie zostanie zrodzony na nowo,** *** nie może zobaczyć Królestwa Bożego.****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ci. jeśli nie ktoś zostanie zrodzony z góry*, nie może zobaczyć Królestwa Boga.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mu amen amen mówię ci jeśli nie ktoś zostałby zrodzony na nowo nie może zobaczyć Królestwa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Ręczę i zapewniam cię, ἀμὴν ἀμὴν λέγω σοι, </w:t>
      </w:r>
      <w:r>
        <w:rPr>
          <w:rtl/>
        </w:rPr>
        <w:t>אָמֵן אָמֵן אֲנִי אֹמֵר לְָך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zrodzony na nowo, γεννηθῇ ἄνωθεν, l. z góry; </w:t>
      </w:r>
      <w:r>
        <w:rPr>
          <w:rtl/>
        </w:rPr>
        <w:t>אִם־לֹא יִּוָלֵד אִיׁש מִּמְקֹור</w:t>
      </w:r>
      <w:r>
        <w:rPr>
          <w:rtl w:val="0"/>
        </w:rPr>
        <w:t xml:space="preserve"> , od środka.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1:13&lt;/x&gt;; &lt;x&gt;660 1:18&lt;/x&gt;; &lt;x&gt;670 1:3&lt;/x&gt;; &lt;x&gt;690 5:1&lt;/x&gt;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Królestwo Boże, βασιλεία τοῦ θεοῦ, uważano za zapewnione Żydom, &lt;x&gt;500 3:3&lt;/x&gt;L.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3:2&lt;/x&gt;; &lt;x&gt;470 18:3&lt;/x&gt;; &lt;x&gt;490 17:21&lt;/x&gt;; &lt;x&gt;500 3:5&lt;/x&gt;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Albo "od nowa, od początku" (oba sensy są zamierzone).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2024-05-15T15:09:26Z</dcterms:modified>
</cp:coreProperties>
</file>