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― uczniowie Jego, i dziwili się, że z kobietą mówił; nikt jednakże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 niej]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szukasz? lub: Czemu mówisz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dziwili się,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to przyszli uczniowie jego, i dziwili się, że z kobietą mówił. Nikt jednakże powiedział: Czego szukasz? Lub: Dlaczego mówisz z nią?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byli zaskoczeni,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przyszli jego uczniowie i dziwili się, że rozmawia z kobietą. Nikt jednak nie powiedział: O co się pytasz? albo: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przyszli uczniowie jego, i dziwowali się, iż z niewiastą mówił; wszakże żaden nie rzekł: O co się pytasz, albo co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przyszli uczniowie jego i dziwowali się, że z niewiastą mówił. Wszakoż żaden nie rzekł: O co pytasz? abo: Co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przyszli Jego uczniowie i dziwili się, że rozmawiał z kobietą. Żaden jednak nie powiedział: Czego od niej chcesz? – lub: Czemu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chwili przyszli jego uczniowie i dziwili się, że rozmawiał z niewiastą. Nikt jednak nie rzekł: O co pytasz? Albo: O czym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Jego uczniowie i dziwili się, że rozmawia z kobietą. Nikt jednak nie zapytał: Czego chcesz od niej? lub: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wrócili uczniowie i zdziwili się, że rozmawiał z kobietą. Nikt z nich jednak nie zapytał: „Czego od niej chcesz?” lub „O czym z nią rozmawiasz?”.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nadeszli Jego uczniowie i byli zdziwieni, że rozmawia z jakąś kobietą. Żaden jednak nie zapytał: „Czego potrzebujesz?”, albo: „Dlaczego z nią rozmawiasz?”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powrócili jego uczniowie i zdziwili się, że rozmawia z tą kobietą. Jednakże nikt nie zapytał "Czego chcesz od niego?", ani "O czym z nią rozmawiasz?"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nadeszli Jego uczniowie. I dziwili się, że rozmawia z kobietą. Nikt jednak nie zapytał: Czego chcesz (od niej)? albo: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надійшли його учні і дивувалися, що розмовляв із жінкою. Одначе ніхто з них не спитав: Чого хочеш?, або: Навіщо говориш з нею?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zależnie na tym właśnie przyszli wiadomi uczniowie jego i dziwili się że wspólnie z jakąś kobietą gadał; nikt wszakże nie rzekł: Co szukasz?, albo: Co gadasz wspólnie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jego uczniowie i dziwili się, że rozmawiał z kobietą; jednakże nikt nie powiedział: Czego szukasz? Lub: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przybyli Jego talmidim. Zdumieli się, że rozmawia z jakąś kobietą, mimo to żaden z nich nie powiedział: "Czego chcesz?", albo: "Czemu z nią rozmawiasz?".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przybyli jego uczniowie i zaczęli się zdumiewać, że mówi z niewiastą. Oczywiście żaden nie rzekł: ”Czego szukasz?” albo: ”Dlaczego z nią Rozmawiasz?”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nadeszli uczniowie i zdziwili się, że Jezus rozmawia z samarytańską kobietą. Żaden z nich jednak nie zapytał: „Po co z nią rozmawiasz?”.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2024-05-20T07:52:15Z</dcterms:modified>
</cp:coreProperties>
</file>