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9"/>
        <w:gridCol w:w="4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― Jezus: Moim pokarmem jest, abym czynił ― wolę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posyłającego Mnie i wypełnił Jego ―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mój pokarm jest aby czyniłbym wolę Tego który posłał Mnie i abym wypełnił Jego dzieło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Moim pokarmem jest to, aby wypełniać wolę Tego,* który Mnie posłał, i dokonać Jego dzieła.**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Moim pokarmem jest, aby uczyniłem wolę tego, (który posłał) mnie i bym wypełnił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mój pokarm jest aby czyniłbym wolę (Tego) który posłał Mnie i abym wypełnił Jego dzieło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Moim pokarmem jest wypełnienie woli Tego, który Mnie posłał, i dokonanie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powiedział: Moim pokarmem jest wypełniać wolę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mnie posłał, i dokonać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Mójci jest pokarm, abym czynił wolę tego, który mię posłał, a dokonał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Mój pokarm jest, abych czynił wolą tego, który mię posłał, abych wykonał sprawę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Moim pokarmem jest wypełnić wolę Tego, który Mnie posłał, i wykonać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Moim pokarmem jest pełnić wolę tego, który mnie posłał, i dokonać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Moim pokarmem jest wypełnić wolę Tego, który Mnie posłał i wykonać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„Moim pokarmem jest wypełnienie woli Tego, który Mnie posłał, oraz wykonanie wyznaczonego Mi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„Moim pokarmem jest wykonać wolę Tego, który mnie posłał, i dopełnić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 pokarm jest, abych czynił wolą onego, który mię posłał, i dokończył jego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Moim pokarmem jest spełnienie woli Tego, który Mnie posłał, i dokonanie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Моя страва - чинити волю того, що послав мене, та довершити його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 Iesus: Moja własna strawa jest aby uczyniłbym wiadomą wolę tego który posłał mnie i w pełni dokonałbym jego wiadome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Moim pokarmem jest, by uczynić wolę Tego, który mnie posłał oraz dokonać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"Moim pokarmem jest czynić to, czego chce Ten, który mnie posłał, i wypełnić do końca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”Moim pokarmem jest wykonywanie woli tego, który mnie posłał, i dokończenie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—Moim pokarmem jest wypełnianie woli Tego, który Mnie posłał, i wykonywanie Jego dzieła—odparł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26:39&lt;/x&gt;; &lt;x&gt;500 5:30&lt;/x&gt;; &lt;x&gt;500 6:38&lt;/x&gt;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5:36&lt;/x&gt;; &lt;x&gt;500 17:4&lt;/x&gt;; &lt;x&gt;500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2024-05-20T09:24:15Z</dcterms:modified>
</cp:coreProperties>
</file>