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55"/>
        <w:gridCol w:w="3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kobieta z ― Samarii zaczerpnąć wodę. Mówi jej ― Jezus: Daj mi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kobieta z Samarii zaczerpnąć wody mówi jej Jezus daj Mi wypić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(Wtem) z Samarii przyszła kobieta, aby zaczerpnąć wody. Jezus powiedział do niej: Daj mi pić.*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kobieta z Samarii zaczerpnąć wodę. 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Daj mi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kobieta z Samarii zaczerpnąć wody mówi jej Jezus daj Mi wypić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10:5&lt;/x&gt;; &lt;x&gt;490 9:52-53&lt;/x&gt;; &lt;x&gt;500 8:48&lt;/x&gt;; &lt;x&gt;510 10:28&lt;/x&gt;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2024-05-20T00:05:39Z</dcterms:modified>
</cp:coreProperties>
</file>