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8"/>
        <w:gridCol w:w="4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jacyś z ― Jerozolimczyków: Nie ten jest, którego chcą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niektórzy z mieszkańców Jerozolimy nie Ten jest którego usiłują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mieszkańców Jerozolimy zaczęli się zastanawiać: Czy to nie jest Ten, którego próbują zabić?*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niektórzy z Jerozolimczyków: (Czyż) nie ten jest, którego (usiłują)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niektórzy z mieszkańców Jerozolimy nie Ten jest którego usiłują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mieszkańców Jerozolimy zaczęli się zastanawiać: Czy to nie jest Ten, którego próbują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mieszkańców Jerozolimy mówili: Czy to nie jest ten, którego chcą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niektórzy z Jeruzalemczyków: Izali to nie jest ten, którego szukają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niektórzy z Jerozolimy: Izali nie ten jest, którego szukają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mieszkańców Jerozolimy mówili: Czyż to nie jest ten, którego usiłują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mówili niektórzy z mieszkańców Jerozolimy: Czy to nie jest Ten, którego chcą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mieszkańcy Jerozolimy mówili: Czy nie jest to Ten, którego usiłują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mieszkańcy Jerozolimy zastanawiali się: „Czy nie jest On tym, którego usiłują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mieszkańców Jerozolimy mówili: „Czy to nie Ten, którego Judejczycy chcą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niektórzy mieszkańcy Jerozolimy zadawali sobie pytanie: - Czy to jego chcą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niektórzy mieszkańcy Jerozolimy: - Czy to Ten, którego chcą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же деякі єрусалимці казали: Чи це не той, якого хочуть убити?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jacyś z mieszkańców Hierosolym: Czy nie ten właśnie jest którego szukają sposobu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niektórzy z Jerozolimczyków mówili: Nie jest to ten, którego pragną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ludzie z Jeruszalaim mówili: "Czy to nie ten człowiek, którego mają zamiar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niektórzy mieszkańcy Jerozolimy zaczęli mówić: ”Czyż to nie jest człowiek, którego usiłują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mieszkańców Jerozolimy mówili wtedy między sobą: —To chyba ten, którego planują zabić?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5:18&lt;/x&gt;;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2024-05-20T09:25:42Z</dcterms:modified>
</cp:coreProperties>
</file>