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8"/>
        <w:gridCol w:w="4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jacyś z ― Jerozolimczyków: Nie ten jest,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niektórzy z Jerozolimczyków: (Czyż) nie ten jest, którego (usiłują)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2024-06-01T17:00:18Z</dcterms:modified>
</cp:coreProperties>
</file>