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8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wam, że umrzecie w ― grzechach waszych. Jeśli bowiem nie uwierzycie, że JA JESTEM, umrzecie w ― 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więc, że poumieracie w swoich grzechach. Jeśli bowiem nie uwierzycie, że to Ja jestem,* umrzecie w swoich grzechach.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więc wam, że umrzecie w grzechach waszych. Jeśli bowiem nie uwierzycie, że ja jestem, umrzecie w grzechach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więc wam że umrzecie w grzechach waszych jeśli bowiem nie uwierzylibyście że Ja jestem umrzecie w grzechach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3:14&lt;/x&gt;; &lt;x&gt;500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2024-05-20T08:18:53Z</dcterms:modified>
</cp:coreProperties>
</file>