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1"/>
        <w:gridCol w:w="3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zobaczył człowieka ślepego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swojej drodze zobaczył Jezus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idąc, ujrzał człowieka ślepego od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idąc Jezus, ujźrzał człowieka ślepego od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przechodząc obok, ujrzał pewnego człowieka,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przechodził,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szedł, spostrzegł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zobaczył człowieka niewidomego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zobaczył Jezus człowieka niewidomego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йшов, побачив чоловіка, який був сліпим від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 ujrzał jakiegoś człowieka ślepego z 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ujrzał Jeszua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drogą, Jezus zobaczył człowieka niewidomego od urodzenia.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2024-05-20T12:20:54Z</dcterms:modified>
</cp:coreProperties>
</file>