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Mówiłem wam już i nie słuchaliście. Co znowu chcecie usłyszeć? Czy i wy chcecie Jego uczniami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lecz nie usłuchaliście.* Co jeszcze chcecie słyszeć? Czy i wy chcecie zostać Jego uczniami?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Powiedziałem wam już i nie wysłuchaliście. Dlaczego znów chcecie słuchać? Czy i wy chcecie jego uczniami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powiedziałem wam już i nie słuchaliście co znowu chcecie słyszeć czy i wy chcecie Jego uczniowie 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Już wam powiedziałem. Nie dość wam? Co jeszcze chcecie usłyszeć? Może wy też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słuchaliście. Dlaczego jeszcze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Jużemci wam powiedział, a nie słyszeliście; przeczże jeszcze słyszeć chcecie? Izali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im: Jużem wam powiedział i słyszeliście: Przeczże znowu słyszeć chcecie? Zali i wy chcecie być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wy nie słuchaliście. Po co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nie słuchaliście; co jeszcze chcecie słyszeć? Czy i wy chcecie zostać uczniami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powiedziałem, a mnie nie wysłuchaliście. Dlaczego znowu chcecie słuchać? Czy i wy chcecie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odparł: „Przecież już wam powiedziałem, ale wy nie słuchaliście. Dlaczego chcecie o tym powtórnie słyszeć? Może i wy chcecie zostać Jego uczniami?”.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„Już wam powiedziałem i nie usłyszeliście? Dlaczego jeszcze raz chcecie słuchać? Czy i wy chcecie zostać Jego uczniami?”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- Przecież wam już powiedziałem, nie słyszeliście? Chcecie to jeszcze raz usłyszeć? A może chcecie zostać jego uczniami?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- Już wam powiedziałem, czyżbyście nie słyszeli? Co jeszcze chcecie słyszeć? Czy i wy chcielibyście zostać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їм: Я вам уже сказав - і ви не вислухали. Що іще хочете почути? Чи й ви хочете стати його учнями?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im: Rzekłem wam już, i nie posłuchaliście. Co na powrót chcecie słuchać? Czy może i wy chcecie jego uczniowie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Już wam mówiłem, a nie pojęliście; po co znowu chcecie słuchać? Czy i wy chcecie być jego uczniami?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"Już wam powiedziałem - odparł - a nie słuchaliście. Dlaczego chcecie usłyszeć to znowu? Może i wy chcecie zostać Jego talmidim?".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”Już wam powiedziałem, a jednak nie słuchaliście. Dlaczego znowu chcecie to słyszeć? Czyżbyście i wy chcieli zostać jego uczniami?”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—Już wam o tym mówiłem—odpowiedział—ale mnie nie słuchaliście. Dlaczego znowu o to pytacie? Może też chcecie zostać jego uczniami?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2024-05-20T02:50:31Z</dcterms:modified>
</cp:coreProperties>
</file>