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2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zniesławili go i powiedzieli: Ty uczniem jesteś Tego, my zaś ― Mojżesza jesteśmy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Znieważyli więc go i powiedzieli ty jesteś uczeń Jego my zaś Mojżesza jesteśmy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znieważyli: Ty jesteś Jego uczniem, my jesteśmy uczniami Mojżesza.*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zwymyślali go i powiedzieli: Ty uczniem jesteś tamtego, my zaś Mojżesza jesteśmy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Znieważyli więc go i powiedzieli ty jesteś uczeń Jego my zaś Mojżesza jesteśmy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znieważyli: To ty jesteś Jego uczniem. 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złorzeczyli mu i powiedzieli: Ty bądź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uczniem, my zaś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złorzeczyli i rzekli: Ty bądź uczniem jego; aleśmy my uczniami Mojżeszowymi.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Złorzeczyli mu tedy i mówili: Ty bądź jego uczniem, a my jesteśmy Mojżeszowymi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go obrzucili obelgami i rzekli: To ty jesteś jego uczniem, a 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Złorzeczyli mu więc, mówiąc: Ty jesteś uczniem jego, ale 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zwymyślali go i powiedzieli: Ty jesteś Jego uczniem, my zaś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mu wymyślać: „Ty możesz być Jego zwolennikiem, my zaś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zwymyślali go i powiedzieli: „Ty jesteś Jego uczniem, my jesteśmy uczniami Mojżesza.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ze złością: - Ty sam chyba jesteś jego uczniem, bo my jesteśmy uczniami Mojżesza!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Nawymyślali mu i powiedzieli: - Ty bądź Jego uczniem, a 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нарікали на нього, кажучи: Це ти його учень, а ми учні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zelżyli go i rzekli: Ty uczeń jesteś owego, my zaś Moysesa jesteśmy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go zwymyślali i powiedzieli: Ty jesteś uczniem tamtego; a 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na niego pomstować. "Ty może jesteś jego talmidem - powiedzieli - ale my jesteśmy talmidim Moszego!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obrzucili go obelgami i rzekli: ”Ty jesteś uczniem tego człowieka, lecz 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—Sam sobie bądź jego uczniem—odpowiedzieli zdenerwowani. —My jesteśmy uczniami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2024-05-20T04:35:11Z</dcterms:modified>
</cp:coreProperties>
</file>