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4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człowiek i powiedział im: W tym bowiem ― dziwne jest, że wy nie wiecie skąd jest, a otworzył me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człowiek powiedział im: A to dziwne, że wy nie wiecie, skąd On jest, a (On)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człowiek i rzekł im: W tym bowiem zadziwiające jest, że wy nie wiecie, skąd jest, a otworzył me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2024-05-19T17:00:24Z</dcterms:modified>
</cp:coreProperties>
</file>