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2"/>
        <w:gridCol w:w="54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skończyli wszystkie te o Nim które są napisane zdjąwszy z drzewa położyli do 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wykonali wszystko, co było o Nim napisane, zdjęli (Go) z drzewa* i złożyli w grobowcu.**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spełnili wszystkie (te) o Nim napisane, zdjąwszy z drzewa złożyli do grobowca.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skończyli wszystkie (te) o Nim które są napisane zdjąwszy z drzewa położyli do 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wykonali wszystko, co było o Nim napisane, zdjęli Go z krzyża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złożyli w grobowcu.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wykonali wszystko, co było o nim napisane, zdjęli go z drzewa i złożyli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wykonali wszystko, co o nim było napisane, zdjąwszy go z drzewa, włożyli go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wykonali wszytko, co o nim napisano było, zjąwszy go z drzewa, włożyli go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wykonali wszystko, co było o Nim napisane, zdjęli Go z krzyża i złożyli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wykonali wszystko, co o nim napisano, zdjęli go z drzewa i złożyli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wykonali wszystko, co było o Nim napisane, zdjęli Go z krzyża i złożyli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wykonali wszystko, co o Nim napisano, zdjęli Go z drzewa i złożyli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spełnili wszystko, co o Nim jest napisane, zdjęli Go z drzewa i złożyli w grobowcu.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spełniło się wszystko, co o nim mówiło Pismo. Następnie zdjęto go z krzyża i złożono do grobu,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wykonali to wszystko, co o Nim zostało napisane, zdjęli Go z drzewa krzyża i złożyli w grobie,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виконали все написане про нього, то зняли з дерева і поклали до гробниці.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wykonali wszystko, co o nim jest napisane, zdjęli go z drewna oraz włożyli do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wypełnili wszystko, co o Nim napisano, zdjęto Go z pala i złożono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wykonali wszystko, co o nim napisano, zdjęli go z pala i złożyli w grobowcu pamięci.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wykonali wszystko, co o Nim przepowiedzieli prorocy, zdjęli Jego ciało z krzyża i złożyli w grobowcu.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27:59-60&lt;/x&gt;; &lt;x&gt;480 15:46&lt;/x&gt;; &lt;x&gt;490 23:53&lt;/x&gt;; &lt;x&gt;500 19:38&lt;/x&gt;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2:24&lt;/x&gt;; &lt;x&gt;510 3:15&lt;/x&gt;; &lt;x&gt;510 4:10&lt;/x&gt;; &lt;x&gt;510 5:30&lt;/x&gt;; &lt;x&gt;510 10:40&lt;/x&gt;; &lt;x&gt;510 13:33-34&lt;/x&gt;; &lt;x&gt;510 17:31&lt;/x&gt;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2024-05-19T22:29:51Z</dcterms:modified>
</cp:coreProperties>
</file>