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prawie całe miasto zgromadziło się, aby słuchać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niemal całe miasto zebrało się,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 sabat niemal wszystko miasto się zgromadziło na słuchanie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przyszły szabbat mało nie wszytko miasto zebrało się ku słuchaniu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sabat zebrało się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zebrali się prawie wszyscy mieszkańcy miasta, aby słuchać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szabat niemal całe miasto się zebrało, by słuchać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sabat prawie całe miasto zgromadziło się, aby 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zaś szabat zebrało się już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Наступної суботи мало не все місто зібралося, щоб послухати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szabatu zebrało się prawie całe miasto, aby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szabbat prawie całe miasto zebrało się, aby słuchać orędzia o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sabat prawie całe miasto zebrało się, żeby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tydzień prawie całe miasto zebrało się, aby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2024-05-19T23:46:46Z</dcterms:modified>
</cp:coreProperties>
</file>