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cieszyli się i chwalili Słowo Pana, i uwierzyli wszyscy, ilu ich było usposobionych* do życia wiecznego**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Słuchając zaś poganie radowali się i oddawali chwałę słowu Pana, i uwierzyli jacy byli uszykowani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zaś poganie radowali się i chwalili Słowo Pana i uwierzyli ilu byli którzy są wskazani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poganie cieszyli się i wyrażali z uznaniem o Słowie Pana, a ci wszyscy, którzy byli przygotowani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przyjęcie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poganie to usłyszeli, radowali się i wielbili słowo Pańskie, a uwierzyli wszyscy, którzy byli przeznaczeni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słysząc to poganie, radowali się i wielbili słowo Pańskie, i uwierzyli, ilekolwiek ich było sporządzonych do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poganie słysząc, uradowali się i wielbili słowo Pańskie. I uwierzyli, ile ich jedno było zrządzonych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Poganie, słysząc to, radowali się i wielbili słowo Pańskie, a wszyscy, przeznaczeni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Poganie słysząc to, radowali się i wielbili Słowo Pańskie, a wszyscy ci, którzy byli przeznaczeni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poganie to usłyszeli, radowali się i wielbili Słowo Pana. Wszyscy też, którzy byli powołani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poganie to usłyszeli, ucieszyli się i dziękowali Panu za Jego słowo. Uwierzyli zaś wszyscy, których Bóg powołał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Poganie słuchając radowali się i wysławiali słowo Pana. Uwierzyli ci, którzy byli gotowi do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to poganie cieszyli się i wielbili Pana za jego Słowo, a ci. którym Bóg postanowił dać życie wieczne,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 poganie cieszyli się wysławiając słowo Pańskie, a uwierzyli ci, którzy zostali powołani do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Чуючи це, погани раділи і прославляли Господнє слово - і повірили ті, що були призначені для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poganie, słuchając, radowali się oraz wynosili Słowo Pana, a ci, którzy uwierzyli, byli wybrani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Nie-Żydzi bardzo się ucieszyli, słysząc to. Uszanowali naukę o Panu i ilu tylko było ich wyznaczonych do życia wiecznego, ci zaufali.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 ludzie z narodów, zaczęli się radować i wychwalać słowo Pana, wszyscy zaś, którzy byli odpowiednio usposobieni do życia wiecznego,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poganie z radością przyjęli słowo i wszyscy, którzy byli przeznaczeni do życia wiecznego, uwierzyli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usposobionych, τεταγμένοι  (w ptc. pf. hl; lecz zob. ὑποτασσέσθω w &lt;x&gt;520 13:1&lt;/x&gt;; por. &lt;x&gt;490 7:8&lt;/x&gt; z &lt;x&gt;470 8:9&lt;/x&gt; w kwestii ὑπὸ ἐξουσίαν τασσόμενος; ἔταξαν w &lt;x&gt;530 16:15&lt;/x&gt;; &lt;x&gt;510 15:2&lt;/x&gt; z &lt;x&gt;510 18:2&lt;/x&gt;;&lt;x&gt;510 22:10&lt;/x&gt;; oraz użycie strony zwrotnej, w &lt;x&gt;470 28:16&lt;/x&gt;, i biernej, w &lt;x&gt;510 28:23&lt;/x&gt;, w sensie czynnym); lub: gotowych, nastawionych, poświęconych, wyznaczonych; należących do ludzi poszukujących życia wiecznego; nie: przeznaczył, προώρισεν, jak w &lt;x&gt;510 4:28&lt;/x&gt;; &lt;x&gt;520 8:29&lt;/x&gt;, 30; &lt;x&gt;530 2:7&lt;/x&gt;; por. &lt;x&gt;560 1:5&lt;/x&gt;, 11 (&lt;x&gt;510 13:48&lt;/x&gt;L.).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3:15-16&lt;/x&gt;; &lt;x&gt;510 11:18&lt;/x&gt;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2024-05-20T12:21:50Z</dcterms:modified>
</cp:coreProperties>
</file>