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tam głoszącymi dobrą nowinę byli*.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byli głoszącymi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kazali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 niektóry w Listrze, niemocny na nogi, siedział, chrom z żywota matki swojej, który nigdy nie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zwiastowali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głosili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głosili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tamtych okolicach zaczęli głosić Dobrą Nowinę.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благовістили.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tam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dalej oznajmiali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dalej głosili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 realizował  plan  docierania  do ośrodków wpływów.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11:19-20&lt;/x&gt;; &lt;x&gt;510 13:32&lt;/x&gt;; 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2024-05-20T07:45:51Z</dcterms:modified>
</cp:coreProperties>
</file>