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słuchał Pawła mówiącego który spojrzawszy wprost na niego i zobaczywszy że wiarę ma zostać uzdrowionym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usłyszał przemawiającego Pawła, który gdy mu się przypatrzył i dostrzegł, że ma wiarę,* by być zbawiony,**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usłyszał Pawła mówiącego, który popatrzywszy wprost na niego i zobaczywszy, że ma wiarę, (aby) zostać zbawionym,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słuchał Pawła mówiącego który spojrzawszy wprost (na) niego i zobaczywszy że wiarę ma zostać uzdrowionym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słuchał przemówienia Pawła, a Paweł, gdy mu się przyjrzał i dostrzegł, że ma on wiarę, aby być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Słuchał on przemawiającego Pawła, który przyglądając mu się uważnie i widząc, że ma wiarę, aby zostać uzdrowionym;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słuchał Pawła mówiącego; który nań pilnie patrząc i widząc, iż miał wiarę, żeby mógł być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głosem wielkim: Wstań na nogi twoje prosto! I wyskoczył, i 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Słuchał on przemówienia Pawła; ten spojrzał na niego uważnie i widząc, że ma wiarę potrzebną do uzdrowienia,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Słuchał on przemawiającego Pawła, który utkwiwszy w nim wzrok i spostrzegłszy, że ma dość wiary, aby być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Słuchał on przemawiającego Pawła, który spojrzał na niego uważnie i gdy zobaczył, że ma wiarę potrzebną do uzdrowienia,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Słuchał on przemawiającego Pawła. Apostoł popatrzył na niego uważnie i uznał, że ma on wiarę, dzięki której może być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Wysłuchał on przemówienia Pawła. Paweł spojrzawszy na niego dostrzegł, że ma wiarę potrzebną do uzdrowienia.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zwrócił na niego uwagę, gdy słuchał on jego przemówienia. Spostrzegł, że ten człowiek ma wiarę i może być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Słuchał on przemówienia Pawła, który spojrzał na niego przenikliwym wzrokiem, a przekonany, że ma wiarę, dzięki której może być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Слухав він Павла, який говорив. Поглянувши на нього і побачивши, що має віру для порятунку,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usłyszał mówiącego Pawła, który spojrzał na niego i zobaczył, że ma wiarę by zostać uzdrowionym;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słuchał przemowy Sza'ula. Sza'ul, wpatrując się w niego uważnie i widząc, że ma on wiarę, aby być uzdrowionym,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słuchał mowy Pawła, który popatrzył na niego uważnie i widząc, że ma wiarę, aby mógł być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dokładnie słuchał słów Pawła. Ten zaś zauważył go i dostrzegł w nim wiarę potrzebną do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zbawiony, σωθῆναι, por. &lt;x&gt;470 19:25&lt;/x&gt; (&lt;x&gt;480 10:26&lt;/x&gt;; &lt;x&gt;490 18:23&lt;/x&gt;); &lt;x&gt;510 4:12&lt;/x&gt;;&lt;x&gt;510 15:1&lt;/x&gt;, 11; &lt;x&gt;600 2:10&lt;/x&gt;; &lt;x&gt;610 2:4&lt;/x&gt;; ocalony : &lt;x&gt;510 27:31&lt;/x&gt;; tu: uzdrowiony.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2024-05-20T03:28:32Z</dcterms:modified>
</cp:coreProperties>
</file>