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Posłaliśmy zatem Judę i Sylasa,* którzy wam ustnie powiedzą to samo.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Wysłaliśmy więc Judę i Sylasa, (aby) i oni przez słowo (oznajmili) (to) samo*.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Wysłaliśmy więc Judasza i Sylasa i oni przez słowo które oznajmiają te same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2024-05-20T21:54:35Z</dcterms:modified>
</cp:coreProperties>
</file>