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8"/>
        <w:gridCol w:w="6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więc zostawszy wyprawionymi przez zgromadzenie przechodzili Fenicję i Samarię opowiadając o nawracaniu się pogan i uczynili radość wielką wszystkim braciom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zatem, wyprawieni* przez zgromadzenie,** szli przez Fenicję i Samarię, szczegółowo opowiadając o nawróceniu pogan*** i sprawiając tym wielką radość wszystkim braciom.****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więc wyprawieni przez (społeczność) wywołanych przechodzili Fenicję i Samarię, opowiadając (o) nawracaniu się pogan. I czynili radość wielką wszystkim braciom.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więc zostawszy wyprawionymi przez zgromadzenie przechodzili Fenicję i Samarię opowiadając (o) nawracaniu się pogan i uczynili radość wielką wszystkim braciom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21:5&lt;/x&gt;; &lt;x&gt;530 16:6&lt;/x&gt;; &lt;x&gt;540 1:16&lt;/x&gt;; &lt;x&gt;630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11:18&lt;/x&gt;; &lt;x&gt;510 15:12&lt;/x&gt;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2024-06-02T06:05:09Z</dcterms:modified>
</cp:coreProperties>
</file>