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60"/>
        <w:gridCol w:w="56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bracia zaraz przez noc wysłali zarówno Paweł i Sylas do Berei którzy przybywszy do zgromadzenia Judejczyków powracali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Bracia* zaś zaraz w nocy wyprawili Pawła i Sylasa do Berei,** gdzie po swym przybyciu chodzili do synagogi*** Żydów.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bracia* zaraz dla nocy** wysłali Pawła i Sylasa do Berei, którzy przybywszy do synagogi*** Judejczyków powracali.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bracia zaraz przez noc wysłali zarówno Paweł i Sylas do Berei którzy przybywszy do zgromadzenia Judejczyków powracali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tej samej nocy bracia wyprawili Pawła i Sylasa do Berei. Ci natomiast, gdy tam przybyli, zaczęli uczęszczać do synagogi. Żydzi,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w nocy bracia wysłali Pawła i Sylasa do Berei. Kiedy tam przybyli, weszli do synagogi żydowskiej.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bracia wnet w nocy wysłali i Pawła, i Sylę do Berei; którzy tam przyszedłszy weszli do bóżnicy żydowskiej.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bracia wnet w nocy wyprawili Pawła i Sylę do Bereje. Którzy przyszedszy, weszli do bóżnice Żydowskiej.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w nocy bracia wysłali Pawła i Sylasa do Berei. Kiedy tam przybyli, poszli do synagogi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zaś wyprawili zaraz w nocy Pawła i Sylasa do Berei; ci, gdy tam przybyli, udali się do synagogi Żydów,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zaraz w nocy bracia wysłali Pawła i Sylasa do Berei. Kiedy tam przybyli, poszli do synagogi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tej nocy bracia wysłali Pawła i Sylasa do Berei. Kiedy tam przybyli, znów weszli do synagogi.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Tymczasem bracia natychmiast, w nocy, wysłali Pawła i Sylasa do Berei. Po przybyciu udali się tam do synagogi Żydów.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Tej samej nocy bracia wysłali Pawła i Sylasa do Berei, a oni, gdy tam przyszli, znów udali się do synagogi żydowskiej.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samej jeszcze nocy bracia wysłali Pawła i Sylasa do Berei. Po przybyciu tam udali się oni do synagogi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Брати негайно відіслали вночі Павла та Силу до Вереї: прибувши, вони пішли до юдейської синагоги.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bracia zaraz, wśród nocy, wysłali Pawła i Sylasa do Berei. Zatem oni powstali i odjechali do bóżnicy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tylko zapadła noc, bracia wyprawili Sza'ula i Silę do Berei. Gdy tylko przybyli, poszli do synagogi.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w nocy bracia wysłali Pawła i Sylasa do Berei, a oni, przybywszy tam, weszli do synagogi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Nocą wierzący szybko wyprawili Pawła i Sylasa do Berei. Ci, jak zwykle, skierowali się do synagogi.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16:40&lt;/x&gt;; &lt;x&gt;510 17:14&lt;/x&gt;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Berea : 80 km na pd zach od Tesaloniki, niedaleko Pelli, w części Macedonii zwanej Emacją.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17:1&lt;/x&gt;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"Braćmi" nazywali się chrześcijanie.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nocą.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Bardziej etymologicznie: "miejsce zebrań".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2024-05-20T09:53:34Z</dcterms:modified>
</cp:coreProperties>
</file>