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9"/>
        <w:gridCol w:w="55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z 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zgodnie z przyzwyczajeniem,* wszedł do nich i przez trzy szabaty rozprawiał z (powołaniem) na Pisma,**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zaś zwyczaju Pawia wszedł do nich i przez szabaty trzy wyłożył im z Pism,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zaś będącego zwyczajem Pawła wszedł do nich i przez szabaty trzy rozmawiał (z) nimi z Pism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zwyczajem, odwiedził ich i przez trzy szabaty rozprawiał z nimi. Powoływał się na 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Paweł według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zwyczaju wszedł do nich i przez trzy szabaty rozprawiał z nimi na podstawie Pisma;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Paweł według zwyczaju swego wszedł do nich, a przez trzy sabaty kazał im z 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Paweł, wedle zwyczaju, wszedł do nich i przez trzy szabbaty rozmawiał z nimi z Pisma,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nimi, wychodząc od Pism;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zaś, według zwyczaju swego, poszedł do nich i przez trzy sabaty rozprawiał z nimi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według swego zwyczaju wszedł do nich i przez trzy szabaty rozprawiał z nimi na podstawie Pism.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 Paweł poszedł tam i przez trzy szabaty wyjaśniał im Pisma.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Udał się Paweł do nich według swego zwyczaju i przez trzy szabaty rozprawiał z nimi, opierając się na Pismach.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jak zwykle poszedł tam i przez trzy sabaty objaśniał Pismo Święte.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zgodnie ze swoim zwyczajem, udał się tam i przez trzy szabaty rozprawiał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 звичаєм, Павло ввійшов до них і через три суботи змагався з ними з Писання,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Paweł wszedł do nich według zwyczaju i przez trzy szabaty wyłożył im z 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swego stałego zwyczaju Sza'ul wszedł tam i podczas trzech szabbatot dawał im draszot z Tanach,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więc zgodnie ze swym zwyczajem wszedł do nich i przez trzy sabaty prowadził z nimi rozważania na podstawie Pism,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ze swoim zwyczajem, Paweł chodził do niej przez kolejne trzy szabaty i przedstawiał zgromadzonym znaczenie Pisma.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8:35&lt;/x&gt;; &lt;x&gt;510 18:28&lt;/x&gt;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2024-05-20T12:10:10Z</dcterms:modified>
</cp:coreProperties>
</file>