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9"/>
        <w:gridCol w:w="397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Paweł wyszedł ze środka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Paweł opuścił ich grono.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wyszedł z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ich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ich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Paweł odszedł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opuścił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Paweł odszedł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Павло вийшов з-поміж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wyszedł z ich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opuścił więc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odszedł spośród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opuścił Areopag.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2024-05-19T17:29:08Z</dcterms:modified>
</cp:coreProperties>
</file>