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1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on z ufną odwagą* przemawiać w synagodze. A gdy Pryscylla i Akwila** go usłyszeli, zajęli się nim i wyłożyli mu dokładniej drogę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zaczął mówić otwarcie w synagodze*. Usłyszawszy zaś go Pryscylla i Akwila, dobrali** go i dokładniej mu wyłożyli drogę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zarówno zaczął mówić otwarcie w zgromadzeniu usłyszawszy zaś go Akwila i Pryscylla wziąwszy na bok go i uważniej mu wyłożyli Boga drogę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22:16&lt;/x&gt;; &lt;x&gt;510 9:2&lt;/x&gt;; &lt;x&gt;510 19:9&lt;/x&gt;; &lt;x&gt;510 22:4&lt;/x&gt;; &lt;x&gt;510 24:14&lt;/x&gt;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Bardziej etymologicznie: "miejsce zebrań".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wzięli do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2024-05-20T13:47:23Z</dcterms:modified>
</cp:coreProperties>
</file>