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z 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Opamiętajcie się* ** – mówi – i niech każdy z was da się ochrzcić*** **** w imię Jezusa***** Chrystusa dla odpuszczenia****** ******* waszych grzechów,******** a otrzymacie dar – Ducha Świętego.*********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[*Opamiętajcie się, μετανοήσατε, l. zastanówcie się, zanim będzie za późno; ukórzcie się; zmieńcie zdanie oraz plany. Opamiętanie jest decyzją zerwania z grzechem, do której Bóg, nie pragnąc niczyjej zguby, wzywa wszystkich wszędzie; przekonany przez Ducha i poruszony do głębi grozą własnego grzechu, świadomością Bożej sprawiedliwości i perspektywą nadchodzącego sądu, człowiek przyznaje się do winy, porzuca to, co grzeszne, zadośćczyni wyrządzonym krzywdom i zawierza ewangelii, szukając w ten sposób ratunku u Boga. Pokutującym Bóg przebacza grzechy i pozwala doświadczyć wyzwalającej od zła prawdy.][**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niech będzie ochrzczony; c hrzcić, βαπτίζω, to zamaczać l. zanurzać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3:1317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też o obmywaniu rąk,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Chrzest jest wyrazem, przypieczętowaniem i świadectwem opamiętania się człowieka, który zapierając się siebie, pragnie położyć kres swemu grzesznemu życiu i rozpocząć nowe. Jan Chrzciciel odsyłał takich do Jezusa, o którym mówił, że przychodzi po to, by chrzcić w Duchu Świętym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Wg Piotra ci, którzy ochrzczą się, otrzymają Ducha Świętego. Paweł łączy oba zdarzenia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głosi on, że w chrzcie człowiek jednoczy się przez wiarę z Chrystusem w Jego śmierci i pogrzebie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by powstać, za sprawą Ducha, do nowego życia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10:47-48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 imię Jezusa, ἐπὶ τῷ ὀνόματι Ἰησοῦ, l. ze względu na imię Jezusa, tzn. na mocy Jego posłannictwa, zgodnie z Jego zasadami, w oczekiwaniu na spełnienie się danej przez Niego obietnicy zesłania Ducha. Formuła: W imię Ojca, Syna i 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wyraża zatem to samo. Ponieważ wiara czyni zanurzenie chrztem, nie należy nazywać chrztem zanurzenia bez wiary.][******dla odpuszczenia grzechów, εἰς ἄφεσιν τῶν ἁμαρτιῶν, pod.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tj. (1) dla, na, ku; (2) w związku z. Chodzi raczej o zn. celowe,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a zatem: Opamiętajcie się i niech każdy wyrazi to przez przyjęcie chrztu w imię Jezusa Chrystusa, byście dostąpili odpuszczenia grzechów, a otrzymacie dar – Ducha Świętego. Wyrażenie: dla odpuszczenia, εἰς ἄφεσιν, pojawia się w Łk częściej niż u pozostałych autorów NP; opisuje ulgę w chorobie; może wyrażać cel lub podstawę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][********Materialna woda nie zmywa moralnego zła,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.][*********W tym przyp. nie chodzi o jeden z darów Ducha Świętego, ale o to, że sam Duch jest darem. Dar Ducha Świętego (DŚ) – tj. zanurzenie bądź chrzest w DŚ, obietnica DŚ, narodzenie z DŚ, zstąpienie DŚ, obdarzenie DŚ, otrzymanie DŚ, zakosztowanie Żywej Wody, przyobleczenie mocą z wysokości, odnowienie przez DŚ – jest wszczepieniem Ducha Świętego w istotę człowieka, przeobrażeniem jego kamiennego serca w mięsiste. Obdarowanie DŚ jest wydarzeniem różnym od nawrócenia, uwierzenia i chrztu, nie odrębnym od nowego narodzenia, lecz – obok opamiętania – należącym do jego istoty, dającym o sobie wyraźnie znać przez: (1) wzbudzoną w człowieku świadomość, że właśnie stał się dzieckiem Boga; (2) spontaniczne opowiadanie o Jego wielkich dziełach słowami, które wzbudza Duch; (3) owoce i dary Ducha. DŚ jest darem dla wszystkich wierzących,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budulcem, który tworzy nowego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do nich: "Zmieńcie myślenie"*,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,i niech da się zanurzyć każdy (z) was w imieniu Jezusa Pomazańca ku uwolnieniu (od) grzechów waszych, i weźmiecie darowiznę Świętego Ducha;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(z) was w imieniu Jezusa Pomazańca na uwolnienie grzechów a weźmiecie dar Świętego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2024-05-20T17:47:36Z</dcterms:modified>
</cp:coreProperties>
</file>