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więc z radością którzy przyjęli słowo jego zostali zanurzeni i zostali przyłączeni w dniu tym dusze jakby trzy tysiące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więc, którzy przyjęli jego słowo, zostali ochrzczeni i dodanych* zostało tego dnia około trzech tysięcy dusz.**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więc, (którzy przyjęli) słowo jego, zostali zanurzeni* i zostały przyłączone w dniu owym dusze około trzy tysiące**.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O chrzcie, zob. Dz 1:5*.] [** Składniej: "i w dniu owym zostało przyłączonych około trzech tysięcy dusz".]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więc z radością którzy przyjęli słowo jego zostali zanurzeni i zostali przyłączeni (w) dniu tym dusze jakby trzy tysiące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Dodanych do stu dwudziestu już stanowiących wspólnotę: &lt;x&gt;510 1:15&lt;/x&gt;.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Zatem: (1) chrzczono tych, którzy uwierzyli dobrej nowinie; (2) ochrzczonych uważano za pozyskanych dla Kościoła.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2:47&lt;/x&gt;; &lt;x&gt;510 4:4&lt;/x&gt;; &lt;x&gt;510 5:14&lt;/x&gt;; &lt;x&gt;510 6:7&lt;/x&gt;; &lt;x&gt;510 11:21&lt;/x&gt;; &lt;x&gt;510 14:1&lt;/x&gt;; &lt;x&gt;510 21:20&lt;/x&gt;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2024-05-20T20:02:40Z</dcterms:modified>
</cp:coreProperties>
</file>