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0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niewolnikiem Panu z całą pokorą i wieloma łzami i próbami które zdarzyły się mi w spiskach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służąc* Panu z całą pokorą** *** wśród łez**** i prób,***** które mnie spotykały z strony spisków****** żydowskich,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służąc Panu z całą uniżonością serca*, i łzami i doświadczeniami, (tymi) (które przypadły) mi przez zmowy** Judejczyków.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niewolnikiem Panu z całą pokorą i wieloma łzami i próbami które zdarzyły się mi w spiskach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Służyłem Panu z całą pokorą, wśród łez i prób, które spotykały mnie ze strony spiskujących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służyłem Panu z całą pokorą wśród wielu łez i doświadczeń, które mnie spotykały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zasadzek Żydów;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Panu ze wszelką uniżonością i z wielą łez i pokus, które na mię przychadzały z zasadzek żydowskich.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Panu z wszelaką pokorą i ze łzami, i pokusami, które na mię przychadzały z zasadek Żydowskich;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służyłem Panu z całą pokorą wśród łez i doświadczeń, które mnie spotkały z powodu zasadzek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służyłem Panu z całą pokorą wśród łez i doświadczeń, które na mnie przychodziły z powodu zasadzek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Służyłem Panu z całą pokorą wśród łez i doświadczeń, które mnie spotkały z powodu zasadzek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Służyłem Panu z całą pokorą wśród łez i doświadczeń zgotowanych mi podstępnie przez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Służyłem Panu z całą pokorą, ze łzami, znosząc ciężkie próby, które mnie dotykały z powodu zasadzek ze strony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służąc Panu z całą pokorą, nieraz we łzach z powodu ciężkich przeżyć, zgotowanych mi podstępnie przez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służyłem Panu z całym oddaniem we łzach, doświadczeniach i zasadzkach, jakie na mnie zgotowali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служачи Господеві з усією покірливістю, і з слізьми та напастями, що трапилися мені від юдейських підступів;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Panu z całą pokorą. Nieraz także pośród łez i doświadczeń, zdarzających mi się między zmowami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Panu z wielką pokorą i łzami, pomimo prób, jakie musiałem przechodzić wskutek spisków niewierzących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Panu jako niewolnik z największym uniżeniem umysłu i ze łzami oraz w doświadczeniach, które mnie spotkały z powodu zmów żydowskich;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Panu z całą pokorą, mimo cierpień oraz prześladowań i podstępów ze strony żydowskich przywódców.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pokorze zob. &lt;x&gt;540 10:1&lt;/x&gt;;&lt;x&gt;540 11:7&lt;/x&gt;; &lt;x&gt;590 2:6&lt;/x&gt;; &lt;x&gt;580 3:12&lt;/x&gt;; &lt;x&gt;560 4:2&lt;/x&gt;; &lt;x&gt;570 2:3-11&lt;/x&gt;.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2:3&lt;/x&gt;; &lt;x&gt;670 3:8&lt;/x&gt;; &lt;x&gt;670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6:7&lt;/x&gt;; &lt;x&gt;510 20:31&lt;/x&gt;; &lt;x&gt;540 2:4&lt;/x&gt;; &lt;x&gt;570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11:24-28&lt;/x&gt;; &lt;x&gt;660 1:2&lt;/x&gt;; &lt;x&gt;670 4:12&lt;/x&gt;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pokorze.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"zasadzki".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2024-05-20T09:05:03Z</dcterms:modified>
</cp:coreProperties>
</file>