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1"/>
        <w:gridCol w:w="5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czuwajcie pamiętając że trzy lata nocą i dniem nie powstrzymywałem się ze łzami napominając jednego każdego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czuwajcie,* pamiętając, że przez trzy lata** nocami i dniami nie przestawałem ze łzami napominać każdego z was.***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czuwajcie, przypominając sobie, że (przez) trzylecie, nocą i dniem*, nie powstrzymaliśmy się ze łzami kładąc do rozumu** jednemu każdemu***.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czuwajcie pamiętając że trzy lata nocą i dniem nie powstrzymywałem się ze łzami napominając jednego każdego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24:42&lt;/x&gt;; &lt;x&gt;480 13:35&lt;/x&gt;; &lt;x&gt;530 10:12&lt;/x&gt;; &lt;x&gt;590 5:6&lt;/x&gt;; &lt;x&gt;670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2:11-12&lt;/x&gt;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"trzylecie, nocą i dniem" - rozciągłość w czasie.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"nie powstrzymaliśmy się (...) kładąc do rozumu" - oznacza: "bez przerwy kładliśmy do rozumu".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"jednemu każdemu" -zamiast "każdemu jednemu".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2024-05-20T08:48:08Z</dcterms:modified>
</cp:coreProperties>
</file>