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 panny,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córki, panny, prorokujące.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 mające dar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cztery córki, dziewice, które posiadały 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córki, panny z darem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niezamężne córki, odznaczające się charyzmatem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były prorokiniami.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мав чотири дочки - дівиці, що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prorokujące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 z darem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miał cztery niezamężne córki, które były prorokiniami.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2024-05-20T15:14:43Z</dcterms:modified>
</cp:coreProperties>
</file>