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tego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według tego, co im rozkazano, wzięli Pawła i zaprowadzili go nocą do Antypatris.*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 według (tego) rozporządzonego im wziąwszy do góry* Pawła, poprowadzili poprzez noc** do Antipatris.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(tego)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zgodnie z rozkazem, wzięli Pawła i nocą odprowadzili do Antypatris.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zabrali więc Pawła zgodnie z rozkazem i zaprowadzili go nocą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 tak, jako im było rozkazano, wziąwszy Pawła, prowadzili go nocą do Antypatrydy.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tak jako im było rozkazano, wziąwszy Pawła, prowadzili nocą do Antypatrydy.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stosownie do rozkazu zabrali Pawła i poprowadzili nocą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zgodnie z rozkazem, wzięli Pawła i zawiedli go nocą do Antipatris;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zgodnie z rozkazem zabrali Pawła i poprowadzili nocą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otrzymanym rozkazem żołnierze zabrali Pawła i jeszcze tej nocy doprowadzili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otrzymanym rozkazem żołnierze zabrali Pawła i poprowadzili nocą przez Antipatris.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rozkazem żołnierze zabrali Pawła i pod osłoną nocy przyprowadzili do miasta Antipatris.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zgodnie z rozkazem wzięli Pawła i nocą odstawili do Antypatris.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вояки згідно з наказом узяли Павла, повели вночі до Антипатриди,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żołnierze, według wydanego im rozkazu, wzięli Pawła i przez noc poprowadzili go do Antypatrydy.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 zgodnie z rozkazami zabrali Sza'ula nocą i przewieźli do Antipatris,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 żołnierze, zgodnie z tym, co im rozkazano, wzięli Pawła i zaprowadzili go nocą do Antypatris.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Nocą, zgodnie z rozkazem, żołnierze wyruszyli więc z Pawłem i odprowadzili go do Antipatris.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Jerozolimy do Antypatris było 64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Pawła posadzono na jakimś zwierzęciu jucznym, zob. 23.24.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"poprzez noc" - inaczej: "nocą".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2024-05-20T19:16:53Z</dcterms:modified>
</cp:coreProperties>
</file>