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1"/>
        <w:gridCol w:w="5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bracia wiem że zgodnie z niewiedzą uczyniliście tak jak i przywódcy wasi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bracia, wiem, że w nieświadomości* to zrobiliście, podobnie jak wasi przełożeni;**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teraz, bracia, wiem, że w niewiedzy dokonaliście, jak właśnie i przywódcy wasi.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bracia wiem że zgodnie z niewiedzą uczyniliście tak, jak i przywódcy wasi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wiem, bracia, że zrobiliście to nieświadomi rzeczy. Wasi przełożeni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bracia, wiem, że uczyniliście to z nieświadomości, tak jak wasi przełożeni.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bracia! wiem, żeście to z niewiadomości uczynili, jako i książęta wasi.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bracia wiem, żeście z niewiadomości uczynili, jako i przełożeni waszy.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wiem, bracia, że działaliście w nieświadomości, tak samo jak zwierzchnicy wasi.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bracia, wiem, że w nieświadomości działaliście, jak i wasi przełożeni;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wiem, bracia, że działaliście w nieświadomości, tak samo jak wasi przywódcy.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Wiem teraz, że tak jak wasi zwierzchnicy, zrobiliście to z 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teraz wiem, bracia, że z niewiedzy to zrobiliście, podobnie i wasi zwierzchnicy.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jednak, bracia, wiem, że wy i wasi przywódcy, uczyniliście to z niewiedzy.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wiem, bracia, że działaliście w nieświadomości, zarówno wy, jak i wasi przełożeni.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тепер, [мужі] - братове, знаю, що зробили ви так через незнання, - і так само ваші можновладці.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też, bracia, wiem, że wy oraz wasi przywódcy dokonaliście tego podczas nieświadomości.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Lecz, bracia, wiem, żeście nie pojmowali wagi swoich czynów, nie pojęli jej też wasi przywódcy.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bracia, wiem, że działaliście w niewiedzy, tak jak wasi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Przyjaciele! Teraz jednak wiem, że działaliście w nieświadomości, tak jak i wasi przywódcy.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23:34&lt;/x&gt;; &lt;x&gt;530 2:8&lt;/x&gt;; 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13:27&lt;/x&gt;; &lt;x&gt;510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2024-05-20T07:25:48Z</dcterms:modified>
</cp:coreProperties>
</file>