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najpierw* wzbudził Bóg swojego Sługę** i posłał Go, aby wam błogosławił przez odwrócenie każdego z was od waszych niegodziwości.***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was najpierw podniósłszy* Bóg Sługę** Jego, wysłał Go (jako) wysławiającego was przez odwracanie*** każdego od niegodziwości waszych".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najpierw Bóg wzbudziwszy chłopca Jego Jezusa wysłał Go błogosławiąc was w odwracać się każdego z niegodziwości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zatem wzbudził swego Sługę przede wszystkim dla was. Posłał Go, aby wam błogosławił, dając każdemu z was możliwość odwrócenia się od własnej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Wzbudziwszy swego Syna, Jezusa, Bóg najpierw posłał go do was, aby wam błogosławił w odwracaniu się każdego z was od swoich nieprawości.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Wamci naprzód Bóg wzbudziwszy Syna swego Jezusa, posłał go, aby wam błogosławił; żeby się każdy z was odwrócił od złości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naprzód Bóg, wzbudziwszy Syna swego, posłał go błogosławiącego wam, aby się nawrócił każdy od złości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najpierw wskrzesił Bóg Sługę swego i posłał Go, aby błogosławił każdemu z was w odwracaniu się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to Bóg najpierw, wzbudziwszy Syna swego, posłał go, aby wam błogosławił, odwracając każdego z was od złości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 i posłał Go, aby błogosławił wam w odwracaniu się każdego z was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was Bóg najpierw wskrzesił swego Sługę. Wysłał Go, aby każdy z was dzięki Jego błogosławieństwu odwrócił się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dla was wzbudził Bóg swego Sługę i posłał Go, aby wam błogosławić, gdy każdy z was odwracać się będzie od swoich występków”.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powołał i posłał swego sługę najpierw do was, żebyście z jego błogosławieństwem zerwali ze złem.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najpierw dla was wskrzesił Bóg swego Sługę posyłając Go wam, by dzięki Jego błogosławieństwu każdy z was odwrócił się od złaʼ.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Воскресивши Слугу свого, Бог послав його, який благословить вас, насамперед до вас, щоб відвернувся кожен від злоби вашої.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wzbudził swojego syna Jezusa i najpierw go wysłał wam, błogosławiąc każdemu z was w odwracaniu się od waszych niegodziwości.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zatem najpierw posłał Bóg swego sługę, którego wskrzesił, aby was pobłogosławił, zawracając każdego z was z jego złych dróg".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Wskrzesiwszy swego Sługę, Bóg najpierw posłał go do was, aby wam błogosławił, odwracając każdego z was od waszych niegodziwych czynów”.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 was, jako pierwszych—wyjaśniał Piotr—Bóg wskrzesił swojego Sługę, Jezusa, i posłał Go, aby każdemu z was błogosławił, pomagając zerwać z grzesznym życiem.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7:27&lt;/x&gt;; &lt;x&gt;510 13:46&lt;/x&gt;; &lt;x&gt;520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Umożliwienie nam nawrócenia się jest Bożym błogosławieństwem (&lt;x&gt;510 5:31&lt;/x&gt;;&lt;x&gt;510 17:30&lt;/x&gt;; &lt;x&gt;610 2:4&lt;/x&gt;; &lt;x&gt;680 3:9&lt;/x&gt;).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13:15&lt;/x&gt;; &lt;x&gt;500 12:40&lt;/x&gt;; &lt;x&gt;510 28:27&lt;/x&gt;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wskrzeszeniu. Autor nawiązuje tu do cytatu, umieszczonego w w. 3.22.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"Słudze" - zgodnie z tradycją S.T. W tekstach rodzimie greckich zasadniczo oznacza: "dziecko", "syn", "chłopak".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oryginale substantywizowany infinitivus praesentis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2024-05-20T12:22:25Z</dcterms:modified>
</cp:coreProperties>
</file>