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0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wprost zaś Piotr na niego razem z Janem powiedział popatrz na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wpatrzył się w niego* wraz z Janem i powiedział: Spójrz na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Spojrzawszy wprost zaś Piotr na niego razem z Janem powiedział: "Popatrz na nas".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wprost zaś Piotr na niego razem z Janem powiedział popatrz na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13:9&lt;/x&gt;; &lt;x&gt;510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2024-05-20T03:28:55Z</dcterms:modified>
</cp:coreProperties>
</file>