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4"/>
        <w:gridCol w:w="5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pozostałych nikt ośmielał się być przyłączonym z nimi ale uczynił wielkim ich 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postronnych natomiast nikt nie ośmielał się do nich dołączać, ale lud miał ich w wielkim poważaniu.*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(z) pozostałych nikt (nie) odważał się łączyć się (z) nimi, ale wywyższał ich lud.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(z) pozostałych nikt ośmielał się być przyłączonym (z) nimi ale uczynił wielkim ich 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postronnych, to nikt nie ośmielał się do nich dołączać, chociaż lud miał ich w wielkim poważaniu.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pozostałych nikt nie śmiał się do nich przyłączyć, ale ludzie bardzo ich wychwalali.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innych żaden nie śmiał się do nich przyłączyć; ale lud wiele o nich 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 innych żaden nie śmiał się do nich przyłączyć, ale je lud wysławiał.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 obcych nikt nie miał odwagi dołączyć się do nich, lud zaś ich wychwalał.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postronnych jednak nikt nie ośmielał się do nich przyłączać; ale lud miał ich w wielkim poważaniu.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obcych nikt jednak nie miał odwagi dołączyć się do nich, ale lud ich wychwalał.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z obcych nie miał odwagi przyłączyć się do nich. Lud natomiast ich wychwalał.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nie mieli odwagi przyłączać się do nich. Lud jednak ich wysławiał.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nikt obcy nie ośmielił przyłączyć się do nich, chociaż mieli wielkie uznanie u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obcych nie miał odwagi przyłączyć się do nich, a lud ich wychwalał.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Ніхто з інших не наважувався приєднатися до них, але народ величав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pozostałych nikt się nie odważał z nimi łączyć; lecz lud ich chwalił.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inny nie ośmielał się do nich dołączyć. Mimo to lud nadal miał ich w wielkim poważaniu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nikt inny nie miał odwagi przyłączyć się do nich, jednakże lud ich chwalił.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spoza kościoła nie mieli odwagi się do nich przyłączyć, ale darzyli ich wielkim szacunkiem.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2:47&lt;/x&gt;; &lt;x&gt;510 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2024-05-20T07:45:35Z</dcterms:modified>
</cp:coreProperties>
</file>