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5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nakazem nakazaliśmy wam aby nie nauczać w imieniu tym i oto wypełniliście Jeruzalem nauką waszą i chcecie sprowadzić na nas krew człowieka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Nakazem zakazaliśmy wam nauczać w tym imieniu,* a oto napełniliście Jerozolimę waszą nauką i chcecie na nas ściągnąć krew tego człowieka.**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["Nie]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nakazem nakazaliśmy wam, aby nie nauczać na imieniu tym? I oto wypełniliście Jeruzalem nauczaniem waszym, i chcecie przyprowadzić na nas krew człowieka tego."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nakazem nakazaliśmy wam aby nie nauczać w imieniu tym i oto wypełniliście Jeruzalem nauką waszą i chcecie sprowadzić na nas krew człowieka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4:18&lt;/x&gt;; &lt;x&gt;510 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Kazania apostołów winą za śmierć Jezusa obciążały przywódców żydowskich (&lt;x&gt;510 2:23&lt;/x&gt;;&lt;x&gt;510 3:13-15&lt;/x&gt;;&lt;x&gt;510 4:10-11&lt;/x&gt;). Zob. także &lt;x&gt;470 27:25&lt;/x&gt;.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&lt;x&gt;470 27:25&lt;/x&gt;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2024-05-20T04:34:04Z</dcterms:modified>
</cp:coreProperties>
</file>