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6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wypełnione lat czterdzieści został ukazany mu na pustkowiu góry Synaj zwiastun Pana w płomieniu ognia krzaku cierniowego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wypełniło się czterdzieści lat, ukazał mu się na pustyni góry Synaj, w płomieniu płonącego krzaka, anioł.*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wypełnionych zostało) lat czterdzieści dał się zobaczyć mu na pustkowiu góry Synaj zwiastun w płomieniu ognia jeżyny*.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wypełnione lat czterdzieści został ukazany mu na pustkowiu góry Synaj zwiastun Pana w płomieniu ognia krzaku cierniowego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"Jeżyna" - tu, być może, chodzi o jakiś inny krzew.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2024-05-20T17:12:08Z</dcterms:modified>
</cp:coreProperties>
</file>