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zostać razem zachęceni wśród was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wzajemnej wierze waszej ―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aby wspólnie doznać zachęty pośród was dzięki wzajemnej wierze* – waszej i mojej.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jest, (by) zostać razem zachęceni wśród was przez (tę) wśród jedni drugich wiarę waszą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2024-05-17T19:13:47Z</dcterms:modified>
</cp:coreProperties>
</file>