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9"/>
        <w:gridCol w:w="4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oczerniających, nienawidzących Boga, bezczelnych, aroganckich, chełpliwych, wynalazców zła, rodzicom nieposłusznych,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oszczerców nienawidzących Boga zuchwalców pysznych samochwalców wynalazców złych rodzicom nieposłuszni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oszczerców, nienawidzących Boga, zuchwalców, zarozumialców, samochwalców, wynalazców zła, nieposłusznych rodzicom,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szkalujących, nienawidzących Boga, obrażających*, hardych, samochwalców, wynalazców (rzeczy) złych, rodzicom nieuległych,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oszczerców nienawidzących Boga zuchwalców pysznych samochwalców wynalazców złych rodzicom nieposłuszni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Możliwe: "zuchwalców".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2024-05-16T20:36:10Z</dcterms:modified>
</cp:coreProperties>
</file>