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5"/>
        <w:gridCol w:w="52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i przekonany będąc w Panu Jezusie, że nic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 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nieczyste przez siebie samo; jeśli nie ― poczytującym sobie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coś nieczystego jest, owym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i jestem przekonany w Panu Jezusie że nic pospolitym z powodu siebie samego jeśli nie poczytującym sobie że coś pospolitym być temu pospolitym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i jestem przekonany w Panu Jezusie, że nic samo przez się nie jest nieczyste, jak tylko dla tego, kto coś za nieczyste uznaje – dla niego (jest to) nieczyste.*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 i jestem przekonany w Panu, Jezusie, że nic pospolitym* z powodu siebie samego; jeśli nie** (dla) liczącego sobie, (że) coś pospolitym* być***, dla niego pospolitym*.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i jestem przekonany w Panu Jezusie że nic pospolitym z powodu siebie samego jeśli nie poczytującym sobie (że) coś pospolitym być temu pospolitym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i jestem przekonany w Panu Jezusie, że nic samo przez się nie jest nieczyste — jest nieczyste tylko dla osoby, która je za takie uważa.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 i jestem przekonany przez Pana Jezusa, że nie ma niczego, co by samo w sobie było nieczyste. Tylko dla tego, kto uważa coś za nieczyste,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niego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i upewnionym jest przez Pana Jezusa, iż nie masz nic przez się nieczystego, tylko temu, który mniema co być nieczystem, to temu nieczyste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i ufanie mam w Panu Jezusie, iż nie masz nic przez się nieczystego: jedno temu, który mniema co być nieczystym, temu nieczystym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i przekonany jestem w Panu Jezusie, że nie ma niczego, co by samo przez się było nieczyste, a jest nieczyste tylko dla tego, kto je uważa za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i jestem przekonany w Panu Jezusie, że nie ma niczego, co by samo w sobie było nieczyste; nieczyste jest jedynie dla tego, kto je za nieczyste uważa.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i jestem przekonany w Panu Jezusie, że nie ma niczego, co by samo w sobie było skalane. Skalane jest jedynie dla tego, kto je uważa za skalane.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 i jestem przekonany w Panu Jezusie, że nic samo z siebie nie jest nieczyste, ale staje się nieczyste tylko dla kogoś, kto je za takie uważa.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 i przeświadczony jestem w Panu Jezusie, że nic nie jest nieczyste samo z siebie, chyba że ktoś uważa coś za nieczyste, wtedy to dla niego jest nieczyste.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Wiem, i dzięki łączności z Jezusem Chrystusem jestem głęboko przekonany, że nic nie jest nieczyste samo przez się; nieczyste staje się wtedy, gdy ktoś tak to ocenia.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 i jestem przekonany - w Panu Jezusie - że nic samo przez się nie jest nieczyste. A jeśli ktoś mniema, że jest nieczyste, to jest ono nieczyste tylko 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знаю і певний у Христі Ісусі, що нема нічого нечистого самого в собі; тільки тому, хто вважає щось нечистим, - ото воно і є нечисте.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i jestem upewniony w Panu Jezusie, że nic nie jest nieczyste dla samego siebie; chyba że dla tego, co uważa, że coś jest nieczyste; dla tego jest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- a raczej przekonany jestem przez Pana Jeszuę Mesjasza - że nic samo w sobie nie jest nieczyste. Lecz jeśli ktoś uznaje coś za nieczyste, to dla niego jest to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i jestem przekonany w Panu Jezusie, że nic nie jest skalane samo w sobie; jedynie wtedy, gdy człowiek uważa coś za skalane, jest to dla niego skalane.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Osobiście wiem i jestem głęboko przekonany na podstawie autorytetu naszego Pana, że żaden pokarm, sam w sobie, nie jest nieczysty. Może jedynie być nieczysty dla tego, kto go za taki uważa.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za wyjątkiem tego, który coś do rzeczy nieczystych zalicza – dla takiego (jest to)  nieczyste;  (2) rzecz  jest  nieczysta  tylko dla tego, kto traktuje ją jako nieczystą.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15:11&lt;/x&gt;; &lt;x&gt;510 10:15&lt;/x&gt;; &lt;x&gt;630 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nieczystym.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"jeśli nie" - sens: chyba, że.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"że coś jest pospolite".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2024-05-20T15:13:27Z</dcterms:modified>
</cp:coreProperties>
</file>