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8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przekonany będąc w Panu Jezusie, że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 przez siebie samo; jeśli nie ― poczytującym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nieczystego jest, owym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że coś pospolitym być temu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samo przez się nie jest nieczyste, jak tylko dla tego, kto coś za nieczyste uznaje – dla niego (jest to) nieczyste.*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jestem przekonany w Panu, Jezusie, że nic pospolitym* z powodu siebie samego; jeśli nie** (dla) liczącego sobie, (że) coś pospolitym* być***, dla niego pospolitym*.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(że) coś pospolitym być temu pospolitym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za wyjątkiem tego, który coś do rzeczy nieczystych zalicza – dla takiego (jest to)  nieczyste;  (2) rzecz  jest  nieczysta  tylko dla tego, kto traktuje ją jako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15:11&lt;/x&gt;; &lt;x&gt;510 10:15&lt;/x&gt;; &lt;x&gt;630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nieczystym.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"jeśli nie" - sens: chyba, że.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coś jest pospolite".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2024-05-20T15:54:40Z</dcterms:modified>
</cp:coreProperties>
</file>