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8"/>
        <w:gridCol w:w="48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Bóg ― nadziei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 was wszystkich radością i pokojem w ― wierze, ku ― obfitowaniu waszemu w ― nadziei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nadziei niech was wypełni wszelką radością i pokojem, gdy (trwacie) w wierze, po to, byście obfitowali w nadziei, w mocy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nadziei oby wypełnił was całą radością i pokojem podczas wierzyć, ku obfitować wy* w nadziei przez moc Ducha Świętego.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nadziei oby wypełnił was całą radością i pokojem podczas wierzyć ku obfitować wam w nadziei przez moc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"ku obfitować wy" - wyrażenie przyimkowe, oznaczające zamierzony skutek. Składniej: "byście obfitowali".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2024-05-20T06:43:42Z</dcterms:modified>
</cp:coreProperties>
</file>