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będąc zaś, bracia moi, i sam ja, co do was, że i wy pełni jesteście dobroci, wypełnieni wszelkim ― poznaniem, mogący i siebie nawzajem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moi bracia, jestem przekonany co do was, że i wy pełni jesteście dobroci, napełnieni wszelkim poznaniem, zdolni też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przekonany zaś. bracia moi. i sam ja co do was, że i sami napełnieni jesteście dobrocią, wypełnieni całym poznaniem, mogący i jedni drugim kłaść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przekonany zaś bracia moi i sam ja o was że i sami napełnieni jesteście dobrocią którzy jesteście wypełnieni całym poznaniem mogący i jedni drugich napominać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drodzy bracia, nie wątpię w waszą dobroć ani w to, że dzięki swojemu poznaniu 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też ja sam jestem pewien co do was, moi bracia, że i wy sami jesteście pełni dobroci, napełnieni wszelkim poznaniem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pewienem, bracia moi! i ja sam o was, że jesteście i wy sami pełni dobroci, napełnieni wszelką znajomością, i 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pewienem, bracia moi, i ja sam o was, iż i wy jesteście pełni miłości, napełnieni wszelakiej umiejętności, tak iż możecie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jestem co do was przekonany, że pełni jesteście szlachetnych uczuć, ubogaceni wszelką wiedzą, zdolni do udzielania sobie wzajemnie upomnień.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zaś, bracia moi, mam pewność co do was, że i wy jesteście pełni dobroci, napełnieni umiejętnością wszelkiego rodzaju i możecie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co do was przekonany, moi bracia, że i sami jesteście pełni dobroci, napełnieni wszelką wiedzą, i możecie również jedni drugich pouczać.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Przekonuję się, bracia moi, że jesteście pełni szlachetności, że obfitujecie we wszelką wiedzę i potraficie też napominać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was, moi bracia, to również ja jestem przekonany, że i wy sami jesteście pełni dobroci, nasyceni całą wiedzą i zdolni także wzajemnie się upominać.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mnie, bracia moi, jestem przekonany, że i wy jesteście pełni dobroci i wszelkiego rodzaju umiejętności i dlatego możecie innych pouczać.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sam, moi bracia, jestem przekonany o was, że jesteście pełni dobroci i bogaci we wszelką wiedzę, że możecie jedni drugich upominać.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Певний я, мої брати, за вас, що ви сповнені доброти, сповнені всякого знання, і можете інших навчити.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ja sam co do was jestem pewien, moi bracia, że i sami jesteście napełnieni szlachetnością, dopełniani wszelkim poznaniem oraz mogący się nawzajem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osobiście przekonany jestem, moi bracia, że pełni jesteście dobroci, napełnieni poznaniem i nader zdolni, aby sobie wzajemnie doradzać.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sam też jestem przekonany co do was, bracia moi, że i wy jesteście pełni dobroci, będąc napełnieni wszelkim poznaniem, i że możecie również jedni drugich napominać.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jestem przekonany, że macie w sobie życzliwość dla innych. Macie też niezbędną wiedzę i możecie pomagać sobie nawzajem.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2024-05-20T06:44:05Z</dcterms:modified>
</cp:coreProperties>
</file>