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30"/>
        <w:gridCol w:w="3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więc ― chlubę w Pomazańcu Jezusie ― względem ―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więc chlubę w Pomazańcu Jezusie względem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zatem chlubę w Chrystusie Jezusie w tym,* co odnosi się do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więc dumę w Pomazańcu Jezusie (co do tych) względem Boga;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więc chlubę w Pomazańcu Jezusie względem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9:16&lt;/x&gt;; &lt;x&gt;540 10:15&lt;/x&gt;; &lt;x&gt;540 11:16-18&lt;/x&gt;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15:12&lt;/x&gt;; &lt;x&gt;510 21:19&lt;/x&gt;; &lt;x&gt;540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2024-05-19T19:39:00Z</dcterms:modified>
</cp:coreProperties>
</file>