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postępuje w sposób miły dla bliźniego, dla jego dobra i 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z nas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 się bliźniemu,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każdy z nas niech się bliźniemu podoba ku dobremu dla zbudowania;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bliźniemu swemu niech się podoba ku dobremu,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o to, co dla bliźniego dogodne – dla jego dobra,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bliźniemu podoba ku jego dobru,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podobać bliźniemu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stara podobać bliźniemu dla jego dobra i 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nas dogadza bliźniemu dla [jego] dobra i 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raczej każdy myśli o tym, co jest dobre dla bliźniego i służy zbudowaniu,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troszczy się o dobro i zbudowanie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 нас хай догоджає ближньому - для його добра, для розбудови.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każdy z nas niech się podoba bliskiemu dla dobra,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dogadzać bliźniemu i postępować dla jego dobra, budując go przez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podoba się bliźniemu w tym, co jest dobre, ku jego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dbać o dobro innych i wzmacniać ich duchowo.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2024-05-20T00:06:54Z</dcterms:modified>
</cp:coreProperties>
</file>