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2"/>
        <w:gridCol w:w="36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teraz zaś idę ku Jeruzalem, służąc ―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Jerozolimy,* aby usłużyć świętym.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idę do Jeruzalem służąc świętym*.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idę do Jeruzalem służąc świętym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Obecnie jestem w drodze do Jerozolimy. Idę ze wsparciem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Jeruzalemu, usługując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pójdę do Jeruzalem posługować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chwili zaś wybieram się do Jeruzalem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 z posługą dla świętych.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idę do Jeruzalem, aby usłużyć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wyruszam do Jeruzalem z posługą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natomiast udaję się do Jeruzalem z usługą dla świętych.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razie udaję się do Jerozolimy ze wsparciem dla ludu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natomiast udaję się do Jerozolimy z posługą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Нині ж я іду до Єрусалима, щоб послужити святим.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idę do Jerozolimy, służąc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zmierzam do Jeruszalaim z pomocą dla tamtejszego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wybieram się do Jerozolimy usługiwać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udaję się do Jerozolimy z pomocą materialną dla wierzących.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19:21&lt;/x&gt;; &lt;x&gt;510 20:22&lt;/x&gt;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Tak nazywano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2024-05-19T22:30:25Z</dcterms:modified>
</cp:coreProperties>
</file>