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94"/>
        <w:gridCol w:w="2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teraz zaś idę ku Jeruzalem, służąc ―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Jeruzalem służąc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Jerozolimy,* aby usłużyć świętym.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idę do Jeruzalem służąc świętym*.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Jeruzalem służąc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&lt;x&gt;510 20:22&lt;/x&gt;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Tak nazywano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2024-05-19T22:16:50Z</dcterms:modified>
</cp:coreProperties>
</file>