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w wypełnieniu błogosławieństwa Pomazańca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w pełni Chrystusowego błogosławieństwa.*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zaś, że przychodząc do was, w wypełnieniu błogosławieństwa Pomazańca* przyjdę.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przyjdę do was w pełni Chrystusowego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gdy przyjdę do was, przyjdę z pełnią błogosławieństwa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iż gdy przyjdę do was, z hojnem błogosławieństwem Ewangielii Chrystusowej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iż przyszedszy do was, w obfitości błogosławieństwa Ewanielijej Chrystusowej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przekonany, że przybywając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z pełnią błogosławieństwa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przybędę do was, przybędę z pełnią błogosławieństwa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pewny, że gdy przyjdę do was, przyniosę wam obfitość błogosławieństw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przybywając do was, przybędę z pełnią błogosławieństwa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Певен, що коли прийду до вас, то прийду в повноті благословення [доброї вістки]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przychodząc do was przyjdę w pełni uwielbienia dla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gdy do was przybędę, to z pełną miarą błogosławieństw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wiem, że gdy już przyjdę do was, przyjdę z pełną miarą błogosławieństwa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przekonany, że przyjadę do was z błogosławieństwem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Błogosławieństwo, εὐλογία, to pełnia łask oraz duchowych dóbr i darów. Lub: Przyjdę w pełni szczególnej łaski udzielonej mi przez Chrystusa dla umożliwienia innym udziału w niej (&lt;x&gt;520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"Dobrej nowiny Pomazańca": "nauki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2024-05-20T11:04:38Z</dcterms:modified>
</cp:coreProperties>
</file>