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― piszący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ten list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Tercjusz,* który ten list pisałem.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(ten) (który napisałem)* (ten) list, w Panu.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(ten) list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ten list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 Tercyjusz, którym ten list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Tertius, którym list 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i ja, Tercjusz, który 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ten list 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i ja, Tercjusz, który napisałem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który pisałem ten list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który ten list pisałem pod dyktando.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i ja, Tercjusz, który ten list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 вас у Господі і я, Тертій, що написав це послання.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Panu, ja, Tercjusz, piszący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Tercjusz, zapisujący ten list, pozdrawiam was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 który napisałem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również ja, Tercjusz, który jako sekretarz Pawła pisałem ten list.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Tercjusz, Τέρτιος, imię łac. zn.: trzeci; NP mówi o nim tylko w tym wersecie. Zob. &lt;x&gt;600 3:17&lt;/x&gt;; &lt;x&gt;530 16:21&lt;/x&gt;; &lt;x&gt;580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tu o autora listu, lecz o sekretarza.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2024-05-20T09:53:17Z</dcterms:modified>
</cp:coreProperties>
</file>